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389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Аминова Рустама </w:t>
      </w:r>
      <w:r>
        <w:rPr>
          <w:rFonts w:ascii="Times New Roman" w:eastAsia="Times New Roman" w:hAnsi="Times New Roman" w:cs="Times New Roman"/>
          <w:sz w:val="27"/>
          <w:szCs w:val="27"/>
        </w:rPr>
        <w:t>Саировича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Аминов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магазине «Магнит» по адресу: </w:t>
      </w:r>
      <w:r>
        <w:rPr>
          <w:rStyle w:val="cat-Addressgrp-3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Аминов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Аминова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Аминова Рустама </w:t>
      </w:r>
      <w:r>
        <w:rPr>
          <w:rFonts w:ascii="Times New Roman" w:eastAsia="Times New Roman" w:hAnsi="Times New Roman" w:cs="Times New Roman"/>
          <w:sz w:val="27"/>
          <w:szCs w:val="27"/>
        </w:rPr>
        <w:t>Саировича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389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0412365400665003892420119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5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6rplc-23">
    <w:name w:val="cat-Sum grp-16 rplc-23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SumInWordsgrp-17rplc-36">
    <w:name w:val="cat-SumInWords grp-1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